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809026003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86230809026003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Чарыкова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0412365400575020902320131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